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Inside jokes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chinos    </w:t>
      </w:r>
      <w:r>
        <w:t xml:space="preserve">   this ones for jack    </w:t>
      </w:r>
      <w:r>
        <w:t xml:space="preserve">   sulphur    </w:t>
      </w:r>
      <w:r>
        <w:t xml:space="preserve">   volcaney    </w:t>
      </w:r>
      <w:r>
        <w:t xml:space="preserve">   una    </w:t>
      </w:r>
      <w:r>
        <w:t xml:space="preserve">   mary's boy child    </w:t>
      </w:r>
      <w:r>
        <w:t xml:space="preserve">   im only human    </w:t>
      </w:r>
      <w:r>
        <w:t xml:space="preserve">   mr thompson    </w:t>
      </w:r>
      <w:r>
        <w:t xml:space="preserve">   egg head    </w:t>
      </w:r>
      <w:r>
        <w:t xml:space="preserve">   six head    </w:t>
      </w:r>
      <w:r>
        <w:t xml:space="preserve">   farmers weekly    </w:t>
      </w:r>
      <w:r>
        <w:t xml:space="preserve">   going down da byou    </w:t>
      </w:r>
      <w:r>
        <w:t xml:space="preserve">   you're welcome    </w:t>
      </w:r>
      <w:r>
        <w:t xml:space="preserve">   maui    </w:t>
      </w:r>
      <w:r>
        <w:t xml:space="preserve">   free night    </w:t>
      </w:r>
      <w:r>
        <w:t xml:space="preserve">   whats up guys    </w:t>
      </w:r>
      <w:r>
        <w:t xml:space="preserve">   Who is malala?    </w:t>
      </w:r>
      <w:r>
        <w:t xml:space="preserve">   you sure    </w:t>
      </w:r>
      <w:r>
        <w:t xml:space="preserve">   wicket keeper    </w:t>
      </w:r>
      <w:r>
        <w:t xml:space="preserve">   Wickets    </w:t>
      </w:r>
      <w:r>
        <w:t xml:space="preserve">   Ive been here before    </w:t>
      </w:r>
      <w:r>
        <w:t xml:space="preserve">   Jack frost    </w:t>
      </w:r>
      <w:r>
        <w:t xml:space="preserve">   Trevor    </w:t>
      </w:r>
      <w:r>
        <w:t xml:space="preserve">   will stilton    </w:t>
      </w:r>
      <w:r>
        <w:t xml:space="preserve">   wheres the salt and pepper    </w:t>
      </w:r>
      <w:r>
        <w:t xml:space="preserve">   Erosion    </w:t>
      </w:r>
      <w:r>
        <w:t xml:space="preserve">   Lies    </w:t>
      </w:r>
      <w:r>
        <w:t xml:space="preserve">   Elf shoes    </w:t>
      </w:r>
      <w:r>
        <w:t xml:space="preserve">   Eash    </w:t>
      </w:r>
      <w:r>
        <w:t xml:space="preserve">   Tina    </w:t>
      </w:r>
      <w:r>
        <w:t xml:space="preserve">   Donkey    </w:t>
      </w:r>
      <w:r>
        <w:t xml:space="preserve">   algebratic equations    </w:t>
      </w:r>
      <w:r>
        <w:t xml:space="preserve">   Like terms    </w:t>
      </w:r>
      <w:r>
        <w:t xml:space="preserve">   Sack magic    </w:t>
      </w:r>
      <w:r>
        <w:t xml:space="preserve">   Two minutes    </w:t>
      </w:r>
      <w:r>
        <w:t xml:space="preserve">   Mr utere    </w:t>
      </w:r>
      <w:r>
        <w:t xml:space="preserve">   Gerry    </w:t>
      </w:r>
      <w:r>
        <w:t xml:space="preserve">   Shrek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 jokes</dc:title>
  <dcterms:created xsi:type="dcterms:W3CDTF">2021-10-11T09:43:11Z</dcterms:created>
  <dcterms:modified xsi:type="dcterms:W3CDTF">2021-10-11T09:43:11Z</dcterms:modified>
</cp:coreProperties>
</file>