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Insight Vacations and Luxury Gold: Top Destinations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this region we visit all of these amazing countries: Hungary, Slovakia, Poland, Germany, Czech Republic and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of the worlds maple syrup comes from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Peter the Great founded a major city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famous cherry blossoms are a highlight of visiting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this country you can take part in the famous Whirling Dervish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visit the Plitvice Lakes, Postojna Caves and the Dalmation Coast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country's flag is a huge plus!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visit Denmark, Sweden, Finland and Norway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Guests will get to stay in the famous Ashford Castle when they visit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this region you will get to see famous landmarks like Stonehenge, Edinburgh Castle and the Shambles of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two countries are located on the Iberian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our tours to this country you will get to eat delicious local delicacies like: Orecchiette, Bistecca alla Fiorentina and Gelato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this country we visit the cities of Ouarzazate, Marrakesh and Casablanca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Insight Vacations and Luxury Gold: Top Destinations Crossword Puzzle</dc:title>
  <dcterms:created xsi:type="dcterms:W3CDTF">2021-10-11T09:44:13Z</dcterms:created>
  <dcterms:modified xsi:type="dcterms:W3CDTF">2021-10-11T09:44:13Z</dcterms:modified>
</cp:coreProperties>
</file>