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Insight to Infinite Kitten Rescue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neutering    </w:t>
      </w:r>
      <w:r>
        <w:t xml:space="preserve">   cattery    </w:t>
      </w:r>
      <w:r>
        <w:t xml:space="preserve">   vaccinations    </w:t>
      </w:r>
      <w:r>
        <w:t xml:space="preserve">   volunteers    </w:t>
      </w:r>
      <w:r>
        <w:t xml:space="preserve">   claws    </w:t>
      </w:r>
      <w:r>
        <w:t xml:space="preserve">   paws    </w:t>
      </w:r>
      <w:r>
        <w:t xml:space="preserve">   tabby    </w:t>
      </w:r>
      <w:r>
        <w:t xml:space="preserve">   meow    </w:t>
      </w:r>
      <w:r>
        <w:t xml:space="preserve">   purr    </w:t>
      </w:r>
      <w:r>
        <w:t xml:space="preserve">   applications    </w:t>
      </w:r>
      <w:r>
        <w:t xml:space="preserve">   bottle feeding    </w:t>
      </w:r>
      <w:r>
        <w:t xml:space="preserve">   cat    </w:t>
      </w:r>
      <w:r>
        <w:t xml:space="preserve">   farm    </w:t>
      </w:r>
      <w:r>
        <w:t xml:space="preserve">   feliway    </w:t>
      </w:r>
      <w:r>
        <w:t xml:space="preserve">   feral    </w:t>
      </w:r>
      <w:r>
        <w:t xml:space="preserve">   food    </w:t>
      </w:r>
      <w:r>
        <w:t xml:space="preserve">   hay bales    </w:t>
      </w:r>
      <w:r>
        <w:t xml:space="preserve">   home check    </w:t>
      </w:r>
      <w:r>
        <w:t xml:space="preserve">   kittens    </w:t>
      </w:r>
      <w:r>
        <w:t xml:space="preserve">   rehoming    </w:t>
      </w:r>
      <w:r>
        <w:t xml:space="preserve">   vet trips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Insight to Infinite Kitten Rescue</dc:title>
  <dcterms:created xsi:type="dcterms:W3CDTF">2021-11-25T03:36:44Z</dcterms:created>
  <dcterms:modified xsi:type="dcterms:W3CDTF">2021-11-25T03:36:44Z</dcterms:modified>
</cp:coreProperties>
</file>