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Insomnia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Alcohol    </w:t>
      </w:r>
      <w:r>
        <w:t xml:space="preserve">   Anxiety    </w:t>
      </w:r>
      <w:r>
        <w:t xml:space="preserve">   Benzodiazepines    </w:t>
      </w:r>
      <w:r>
        <w:t xml:space="preserve">   Caffeine    </w:t>
      </w:r>
      <w:r>
        <w:t xml:space="preserve">   Cognitive therapist    </w:t>
      </w:r>
      <w:r>
        <w:t xml:space="preserve">   Depression    </w:t>
      </w:r>
      <w:r>
        <w:t xml:space="preserve">   Doxepin    </w:t>
      </w:r>
      <w:r>
        <w:t xml:space="preserve">   Family    </w:t>
      </w:r>
      <w:r>
        <w:t xml:space="preserve">   Friends    </w:t>
      </w:r>
      <w:r>
        <w:t xml:space="preserve">   Insomnia    </w:t>
      </w:r>
      <w:r>
        <w:t xml:space="preserve">   Nicotine    </w:t>
      </w:r>
      <w:r>
        <w:t xml:space="preserve">   No sleep    </w:t>
      </w:r>
      <w:r>
        <w:t xml:space="preserve">   Nonbenzodiazepines    </w:t>
      </w:r>
      <w:r>
        <w:t xml:space="preserve">   Ramelteon    </w:t>
      </w:r>
      <w:r>
        <w:t xml:space="preserve">   Stress    </w:t>
      </w:r>
      <w:r>
        <w:t xml:space="preserve">   Tired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Insomnia </dc:title>
  <dcterms:created xsi:type="dcterms:W3CDTF">2021-10-11T09:43:17Z</dcterms:created>
  <dcterms:modified xsi:type="dcterms:W3CDTF">2021-10-11T09:43:17Z</dcterms:modified>
</cp:coreProperties>
</file>