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Inspections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Remote Inspection    </w:t>
      </w:r>
      <w:r>
        <w:t xml:space="preserve">   Onsite Inspection    </w:t>
      </w:r>
      <w:r>
        <w:t xml:space="preserve">   Pre-inspection    </w:t>
      </w:r>
      <w:r>
        <w:t xml:space="preserve">   Provisional Report    </w:t>
      </w:r>
      <w:r>
        <w:t xml:space="preserve">   Final Report    </w:t>
      </w:r>
      <w:r>
        <w:t xml:space="preserve">   Briefing Note    </w:t>
      </w:r>
      <w:r>
        <w:t xml:space="preserve">   Unannounced    </w:t>
      </w:r>
      <w:r>
        <w:t xml:space="preserve">   Announced    </w:t>
      </w:r>
      <w:r>
        <w:t xml:space="preserve">   Follow Up    </w:t>
      </w:r>
      <w:r>
        <w:t xml:space="preserve">   Inspection    </w:t>
      </w:r>
      <w:r>
        <w:t xml:space="preserve">   Expectations    </w:t>
      </w:r>
      <w:r>
        <w:t xml:space="preserve">   Mental Health    </w:t>
      </w:r>
      <w:r>
        <w:t xml:space="preserve">   Privately Run Aged Care    </w:t>
      </w:r>
      <w:r>
        <w:t xml:space="preserve">   Drop In    </w:t>
      </w:r>
      <w:r>
        <w:t xml:space="preserve">   Orientation Visit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Inspections</dc:title>
  <dcterms:created xsi:type="dcterms:W3CDTF">2021-10-11T09:44:19Z</dcterms:created>
  <dcterms:modified xsi:type="dcterms:W3CDTF">2021-10-11T09:44:19Z</dcterms:modified>
</cp:coreProperties>
</file>