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Inspiration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Amusement    </w:t>
      </w:r>
      <w:r>
        <w:t xml:space="preserve">   beautiful    </w:t>
      </w:r>
      <w:r>
        <w:t xml:space="preserve">   brave    </w:t>
      </w:r>
      <w:r>
        <w:t xml:space="preserve">   caring    </w:t>
      </w:r>
      <w:r>
        <w:t xml:space="preserve">   compassion    </w:t>
      </w:r>
      <w:r>
        <w:t xml:space="preserve">   courageous    </w:t>
      </w:r>
      <w:r>
        <w:t xml:space="preserve">   Determination    </w:t>
      </w:r>
      <w:r>
        <w:t xml:space="preserve">   Dignity    </w:t>
      </w:r>
      <w:r>
        <w:t xml:space="preserve">   encouraging    </w:t>
      </w:r>
      <w:r>
        <w:t xml:space="preserve">   Flourishing    </w:t>
      </w:r>
      <w:r>
        <w:t xml:space="preserve">   friendly    </w:t>
      </w:r>
      <w:r>
        <w:t xml:space="preserve">   generous    </w:t>
      </w:r>
      <w:r>
        <w:t xml:space="preserve">   gratitude    </w:t>
      </w:r>
      <w:r>
        <w:t xml:space="preserve">   growth    </w:t>
      </w:r>
      <w:r>
        <w:t xml:space="preserve">   happy    </w:t>
      </w:r>
      <w:r>
        <w:t xml:space="preserve">   Harmonious    </w:t>
      </w:r>
      <w:r>
        <w:t xml:space="preserve">   helpful    </w:t>
      </w:r>
      <w:r>
        <w:t xml:space="preserve">   Hope    </w:t>
      </w:r>
      <w:r>
        <w:t xml:space="preserve">   kindness    </w:t>
      </w:r>
      <w:r>
        <w:t xml:space="preserve">   Laughter    </w:t>
      </w:r>
      <w:r>
        <w:t xml:space="preserve">   love    </w:t>
      </w:r>
      <w:r>
        <w:t xml:space="preserve">   nurturing    </w:t>
      </w:r>
      <w:r>
        <w:t xml:space="preserve">   peaceful    </w:t>
      </w:r>
      <w:r>
        <w:t xml:space="preserve">   Respect    </w:t>
      </w:r>
      <w:r>
        <w:t xml:space="preserve">   Smiling    </w:t>
      </w:r>
      <w:r>
        <w:t xml:space="preserve">   strong    </w:t>
      </w:r>
      <w:r>
        <w:t xml:space="preserve">   Tranquility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Inspiration</dc:title>
  <dcterms:created xsi:type="dcterms:W3CDTF">2021-10-11T09:43:42Z</dcterms:created>
  <dcterms:modified xsi:type="dcterms:W3CDTF">2021-10-11T09:43:42Z</dcterms:modified>
</cp:coreProperties>
</file>