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collaboration    </w:t>
      </w:r>
      <w:r>
        <w:t xml:space="preserve">   integrity    </w:t>
      </w:r>
      <w:r>
        <w:t xml:space="preserve">   positive mindset    </w:t>
      </w:r>
      <w:r>
        <w:t xml:space="preserve">   kindness    </w:t>
      </w:r>
      <w:r>
        <w:t xml:space="preserve">   knowledge    </w:t>
      </w:r>
      <w:r>
        <w:t xml:space="preserve">   dedication    </w:t>
      </w:r>
      <w:r>
        <w:t xml:space="preserve">   endure    </w:t>
      </w:r>
      <w:r>
        <w:t xml:space="preserve">   pride    </w:t>
      </w:r>
      <w:r>
        <w:t xml:space="preserve">   fairness    </w:t>
      </w:r>
      <w:r>
        <w:t xml:space="preserve">   effective    </w:t>
      </w:r>
      <w:r>
        <w:t xml:space="preserve">   strength    </w:t>
      </w:r>
      <w:r>
        <w:t xml:space="preserve">   teamwork    </w:t>
      </w:r>
      <w:r>
        <w:t xml:space="preserve">   discipline    </w:t>
      </w:r>
      <w:r>
        <w:t xml:space="preserve">   challange    </w:t>
      </w:r>
      <w:r>
        <w:t xml:space="preserve">   imagination    </w:t>
      </w:r>
      <w:r>
        <w:t xml:space="preserve">   confidence    </w:t>
      </w:r>
      <w:r>
        <w:t xml:space="preserve">   positive    </w:t>
      </w:r>
      <w:r>
        <w:t xml:space="preserve">   energy    </w:t>
      </w:r>
      <w:r>
        <w:t xml:space="preserve">   hope    </w:t>
      </w:r>
      <w:r>
        <w:t xml:space="preserve">   perseverance    </w:t>
      </w:r>
      <w:r>
        <w:t xml:space="preserve">   achievement    </w:t>
      </w:r>
      <w:r>
        <w:t xml:space="preserve">   success    </w:t>
      </w:r>
      <w:r>
        <w:t xml:space="preserve">   motivation    </w:t>
      </w:r>
      <w:r>
        <w:t xml:space="preserve">   creative    </w:t>
      </w:r>
      <w:r>
        <w:t xml:space="preserve">   encourage    </w:t>
      </w:r>
      <w:r>
        <w:t xml:space="preserve">   inspire    </w:t>
      </w:r>
      <w:r>
        <w:t xml:space="preserve">   emphaty    </w:t>
      </w:r>
      <w:r>
        <w:t xml:space="preserve">   compassion    </w:t>
      </w:r>
      <w:r>
        <w:t xml:space="preserve">   family    </w:t>
      </w:r>
      <w:r>
        <w:t xml:space="preserve">   organization    </w:t>
      </w:r>
      <w:r>
        <w:t xml:space="preserve">   respect    </w:t>
      </w:r>
      <w:r>
        <w:t xml:space="preserve">   hard work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</dc:title>
  <dcterms:created xsi:type="dcterms:W3CDTF">2021-10-11T09:42:57Z</dcterms:created>
  <dcterms:modified xsi:type="dcterms:W3CDTF">2021-10-11T09:42:57Z</dcterms:modified>
</cp:coreProperties>
</file>