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Inspirational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Abilities    </w:t>
      </w:r>
      <w:r>
        <w:t xml:space="preserve">   Affirmation    </w:t>
      </w:r>
      <w:r>
        <w:t xml:space="preserve">   Awareness    </w:t>
      </w:r>
      <w:r>
        <w:t xml:space="preserve">   Changes    </w:t>
      </w:r>
      <w:r>
        <w:t xml:space="preserve">   Cope    </w:t>
      </w:r>
      <w:r>
        <w:t xml:space="preserve">   Dignity    </w:t>
      </w:r>
      <w:r>
        <w:t xml:space="preserve">   Disagree    </w:t>
      </w:r>
      <w:r>
        <w:t xml:space="preserve">   Emotions    </w:t>
      </w:r>
      <w:r>
        <w:t xml:space="preserve">   Exercise    </w:t>
      </w:r>
      <w:r>
        <w:t xml:space="preserve">   Goals    </w:t>
      </w:r>
      <w:r>
        <w:t xml:space="preserve">   Happiness    </w:t>
      </w:r>
      <w:r>
        <w:t xml:space="preserve">   Healing    </w:t>
      </w:r>
      <w:r>
        <w:t xml:space="preserve">   Human    </w:t>
      </w:r>
      <w:r>
        <w:t xml:space="preserve">   Meditation    </w:t>
      </w:r>
      <w:r>
        <w:t xml:space="preserve">   Needs    </w:t>
      </w:r>
      <w:r>
        <w:t xml:space="preserve">   Priorities    </w:t>
      </w:r>
      <w:r>
        <w:t xml:space="preserve">   Respect    </w:t>
      </w:r>
      <w:r>
        <w:t xml:space="preserve">   Rights    </w:t>
      </w:r>
      <w:r>
        <w:t xml:space="preserve">   Support    </w:t>
      </w:r>
      <w:r>
        <w:t xml:space="preserve">   Tranquility    </w:t>
      </w:r>
      <w:r>
        <w:t xml:space="preserve">   Why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Inspirational</dc:title>
  <dcterms:created xsi:type="dcterms:W3CDTF">2021-10-11T09:44:20Z</dcterms:created>
  <dcterms:modified xsi:type="dcterms:W3CDTF">2021-10-11T09:44:20Z</dcterms:modified>
</cp:coreProperties>
</file>