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Instruction to the World of Work/Self Awareness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assessment that helps people identify their interest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acquaint or become familiar with a new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typical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combination of attitude, values, interest and behaviors that identify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collection of information about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utilizing external resources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personal standards by which one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natural ability or potential for learning new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natural method or way one thinks or learns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perform a certain activity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objective that a person wants to obtain and works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productive activity resulting in something useful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to the World of Work/Self Awareness Vocabulary </dc:title>
  <dcterms:created xsi:type="dcterms:W3CDTF">2022-01-14T03:28:30Z</dcterms:created>
  <dcterms:modified xsi:type="dcterms:W3CDTF">2022-01-14T03:28:30Z</dcterms:modified>
</cp:coreProperties>
</file>