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 Test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SUCTION IN CONFINED SPACES-NASAL CAVITY, NEUROLOGY AND SPINAL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GRASPING INSTRUMENT THAT COAGULATES AND DIVIDES TISSUE THROUGH LOW TEMPERATURE CAVITATION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CREATE SMALL PRECISE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PRECISION CUTTING IN A CONFINED SPACE OR DEEP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SUPERFICIAL RETRACTION OF WOUND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DISSECT AND UNDERMINE DELICATE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GRASPING DELICATE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PRECISION CUTTING IN SMALL SPACES-ENT OPHTHALMIC AND NEUROLOGY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ATRAUMATIC CLAMP FOR GRASPING AND ENCIRCLING DELICATE STRUCTURES SUCH AS FALLOPIAN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PICK UPS FOR HEAVY TISSUE MUSCLE AND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FOR SKIN WOUND CLOSURE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HOLDING HEAVY NEEDLES WHEN SUTURING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CREATE SPONGE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GRASP NUMEROUS TYPES OF TISSUE-CARDIAC, VASCULAR AND GASTROINTESTINAL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FOR LIFTING, HOLDING AND RETRACTING SLIPPERY DENSE TISSUE THAT IS BEING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DULL OR SHARP SELF RETAINING RETRACTOR TO HOLD WOUND EDGES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GRASP TOUGH FIBROUS TISSUE MUSCLE AND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Test #2</dc:title>
  <dcterms:created xsi:type="dcterms:W3CDTF">2021-10-11T09:43:26Z</dcterms:created>
  <dcterms:modified xsi:type="dcterms:W3CDTF">2021-10-11T09:43:26Z</dcterms:modified>
</cp:coreProperties>
</file>