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Instrument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Viola    </w:t>
      </w:r>
      <w:r>
        <w:t xml:space="preserve">   Cello    </w:t>
      </w:r>
      <w:r>
        <w:t xml:space="preserve">   Violin    </w:t>
      </w:r>
      <w:r>
        <w:t xml:space="preserve">   Trombone    </w:t>
      </w:r>
      <w:r>
        <w:t xml:space="preserve">   Tuba    </w:t>
      </w:r>
      <w:r>
        <w:t xml:space="preserve">   Trumpet    </w:t>
      </w:r>
      <w:r>
        <w:t xml:space="preserve">   Clarinet    </w:t>
      </w:r>
      <w:r>
        <w:t xml:space="preserve">   Flute    </w:t>
      </w:r>
      <w:r>
        <w:t xml:space="preserve">   Saxophone    </w:t>
      </w:r>
      <w:r>
        <w:t xml:space="preserve">   Banjo    </w:t>
      </w:r>
      <w:r>
        <w:t xml:space="preserve">   Acoustic Guitar    </w:t>
      </w:r>
      <w:r>
        <w:t xml:space="preserve">   Electric Guitar    </w:t>
      </w:r>
      <w:r>
        <w:t xml:space="preserve">   Bass Guitar    </w:t>
      </w:r>
      <w:r>
        <w:t xml:space="preserve">   Tambourine    </w:t>
      </w:r>
      <w:r>
        <w:t xml:space="preserve">   Drums    </w:t>
      </w:r>
      <w:r>
        <w:t xml:space="preserve">   Bongos    </w:t>
      </w:r>
      <w:r>
        <w:t xml:space="preserve">   Aux Keys    </w:t>
      </w:r>
      <w:r>
        <w:t xml:space="preserve">   Organ    </w:t>
      </w:r>
      <w:r>
        <w:t xml:space="preserve">   Piano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Word Search</dc:title>
  <dcterms:created xsi:type="dcterms:W3CDTF">2021-10-11T09:44:12Z</dcterms:created>
  <dcterms:modified xsi:type="dcterms:W3CDTF">2021-10-11T09:44:12Z</dcterms:modified>
</cp:coreProperties>
</file>