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Instrument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Saxophone    </w:t>
      </w:r>
      <w:r>
        <w:t xml:space="preserve">   Organ    </w:t>
      </w:r>
      <w:r>
        <w:t xml:space="preserve">   Melodica    </w:t>
      </w:r>
      <w:r>
        <w:t xml:space="preserve">   Timpani    </w:t>
      </w:r>
      <w:r>
        <w:t xml:space="preserve">   Triangle    </w:t>
      </w:r>
      <w:r>
        <w:t xml:space="preserve">   Bongo    </w:t>
      </w:r>
      <w:r>
        <w:t xml:space="preserve">   Gong    </w:t>
      </w:r>
      <w:r>
        <w:t xml:space="preserve">   Cello    </w:t>
      </w:r>
      <w:r>
        <w:t xml:space="preserve">   Viola    </w:t>
      </w:r>
      <w:r>
        <w:t xml:space="preserve">   Violin    </w:t>
      </w:r>
      <w:r>
        <w:t xml:space="preserve">   Flute    </w:t>
      </w:r>
      <w:r>
        <w:t xml:space="preserve">   Harpsichord    </w:t>
      </w:r>
      <w:r>
        <w:t xml:space="preserve">   Piano    </w:t>
      </w:r>
      <w:r>
        <w:t xml:space="preserve">   Marimba    </w:t>
      </w:r>
      <w:r>
        <w:t xml:space="preserve">   Trombone    </w:t>
      </w:r>
      <w:r>
        <w:t xml:space="preserve">   Xylophone    </w:t>
      </w:r>
      <w:r>
        <w:t xml:space="preserve">   Tuba    </w:t>
      </w:r>
      <w:r>
        <w:t xml:space="preserve">   Trumpet    </w:t>
      </w:r>
      <w:r>
        <w:t xml:space="preserve">   Guitar    </w:t>
      </w:r>
      <w:r>
        <w:t xml:space="preserve">   Bass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 Word Search</dc:title>
  <dcterms:created xsi:type="dcterms:W3CDTF">2021-10-11T09:44:29Z</dcterms:created>
  <dcterms:modified xsi:type="dcterms:W3CDTF">2021-10-11T09:44:29Z</dcterms:modified>
</cp:coreProperties>
</file>