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Instrumental Families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Oboe    </w:t>
      </w:r>
      <w:r>
        <w:t xml:space="preserve">   French Horn    </w:t>
      </w:r>
      <w:r>
        <w:t xml:space="preserve">   Bassoon    </w:t>
      </w:r>
      <w:r>
        <w:t xml:space="preserve">   Conga    </w:t>
      </w:r>
      <w:r>
        <w:t xml:space="preserve">   Tambourine    </w:t>
      </w:r>
      <w:r>
        <w:t xml:space="preserve">   Bass    </w:t>
      </w:r>
      <w:r>
        <w:t xml:space="preserve">   Baritone    </w:t>
      </w:r>
      <w:r>
        <w:t xml:space="preserve">   Xylophone    </w:t>
      </w:r>
      <w:r>
        <w:t xml:space="preserve">   Tuba    </w:t>
      </w:r>
      <w:r>
        <w:t xml:space="preserve">   Snare    </w:t>
      </w:r>
      <w:r>
        <w:t xml:space="preserve">   Saxophone    </w:t>
      </w:r>
      <w:r>
        <w:t xml:space="preserve">   Cello    </w:t>
      </w:r>
      <w:r>
        <w:t xml:space="preserve">   Cymbal    </w:t>
      </w:r>
      <w:r>
        <w:t xml:space="preserve">   Viola    </w:t>
      </w:r>
      <w:r>
        <w:t xml:space="preserve">   Flute    </w:t>
      </w:r>
      <w:r>
        <w:t xml:space="preserve">   Trumpet    </w:t>
      </w:r>
      <w:r>
        <w:t xml:space="preserve">   Clarinet    </w:t>
      </w:r>
      <w:r>
        <w:t xml:space="preserve">   Violin    </w:t>
      </w:r>
      <w:r>
        <w:t xml:space="preserve">   Drum    </w:t>
      </w:r>
      <w:r>
        <w:t xml:space="preserve">   Trombone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Families</dc:title>
  <dcterms:created xsi:type="dcterms:W3CDTF">2021-10-11T09:43:51Z</dcterms:created>
  <dcterms:modified xsi:type="dcterms:W3CDTF">2021-10-11T09:43:51Z</dcterms:modified>
</cp:coreProperties>
</file>