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control flow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suturing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evacuator with stylet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forceps with vascular serrations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3.5 inch mosquito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Comes in Tissue, Dressing or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Alice. Used to hold edges of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a tiny hand and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primarily used to move tissues and organs to keep surgical site exposed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evacuator with removable tip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for grasping, holding or exerting traction on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weighted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multi part retractor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common dissection 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metal or plastic instrument that is used to dilate an orifice or canal in the body to allow inspection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 inch mosquito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two piece abdominal evacuator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</dc:title>
  <dcterms:created xsi:type="dcterms:W3CDTF">2021-10-11T09:43:21Z</dcterms:created>
  <dcterms:modified xsi:type="dcterms:W3CDTF">2021-10-11T09:43:21Z</dcterms:modified>
</cp:coreProperties>
</file>