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xylophone    </w:t>
      </w:r>
      <w:r>
        <w:t xml:space="preserve">   violin    </w:t>
      </w:r>
      <w:r>
        <w:t xml:space="preserve">   viola    </w:t>
      </w:r>
      <w:r>
        <w:t xml:space="preserve">   tuba    </w:t>
      </w:r>
      <w:r>
        <w:t xml:space="preserve">   trumpet    </w:t>
      </w:r>
      <w:r>
        <w:t xml:space="preserve">   tambourine    </w:t>
      </w:r>
      <w:r>
        <w:t xml:space="preserve">   trombone    </w:t>
      </w:r>
      <w:r>
        <w:t xml:space="preserve">   triangle    </w:t>
      </w:r>
      <w:r>
        <w:t xml:space="preserve">   saxophone    </w:t>
      </w:r>
      <w:r>
        <w:t xml:space="preserve">   piano    </w:t>
      </w:r>
      <w:r>
        <w:t xml:space="preserve">   maracas    </w:t>
      </w:r>
      <w:r>
        <w:t xml:space="preserve">   harp    </w:t>
      </w:r>
      <w:r>
        <w:t xml:space="preserve">   guitar    </w:t>
      </w:r>
      <w:r>
        <w:t xml:space="preserve">   glockenspiel    </w:t>
      </w:r>
      <w:r>
        <w:t xml:space="preserve">   horn    </w:t>
      </w:r>
      <w:r>
        <w:t xml:space="preserve">   flute    </w:t>
      </w:r>
      <w:r>
        <w:t xml:space="preserve">   drums    </w:t>
      </w:r>
      <w:r>
        <w:t xml:space="preserve">   cymbals    </w:t>
      </w:r>
      <w:r>
        <w:t xml:space="preserve">   clarinet    </w:t>
      </w:r>
      <w:r>
        <w:t xml:space="preserve">   bassoon    </w:t>
      </w:r>
      <w:r>
        <w:t xml:space="preserve">   Banjo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</dc:title>
  <dcterms:created xsi:type="dcterms:W3CDTF">2021-10-11T09:43:39Z</dcterms:created>
  <dcterms:modified xsi:type="dcterms:W3CDTF">2021-10-11T09:43:39Z</dcterms:modified>
</cp:coreProperties>
</file>