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Instruments and Music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woodwind instrument having a straight cylindrical tube with a flaring bell and a single-reed mouthpiece, played by means of finger holes and keys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stringed musical instrument of treble pitch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a stick which is strung with hair. It is used to pull across the strings of a string instrument such as a violin, viola, cello or double bass.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melody, especially one that characterizes a certain piece of music.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musical instrument, roughly triangular in shape, consisting of a frame supporting a graduated series of parallel strings, played by plucking with the fingers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brass musical instrument with a flared bell and a bright, penetrating tone. The modern instrument has the tubing looped to form a straight-sided coil, with three valves.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instrument that is second lowest in pitch in its family.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cylindrical mechanism in a brass instrument that, when depressed or turned, admits air into different sections of tubing and so extends the range of available notes.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a notation representing the pitch and duration of a musical sound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member of a family of metal wind instruments with a single-reed mouthpiece, used especially in jazz and dance music.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thing designed to be put in or against the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stringed musical instrument with a fretted fingerboard, typically incurved sides, and six or twelve strings, played by plucking or strumming with the fingers or a plectrum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large tuba that encircles the player's body and has a bell facing forwards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large keyboard musical instrument with a wooden case enclosing a soundboard and metal strings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strong, regular, repeated pattern of movement or sound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Instruments and Music Crossword</dc:title>
  <dcterms:created xsi:type="dcterms:W3CDTF">2021-10-11T09:42:43Z</dcterms:created>
  <dcterms:modified xsi:type="dcterms:W3CDTF">2021-10-11T09:42:43Z</dcterms:modified>
</cp:coreProperties>
</file>