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</w:t>
      </w:r>
    </w:p>
    <w:p>
      <w:pPr>
        <w:pStyle w:val="Questions"/>
      </w:pPr>
      <w:r>
        <w:t xml:space="preserve">1. RELTAESIOP TLAVOERE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OBEN FLEI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OROT TESROLVAE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TSATOHESM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RGEUSORN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DELNEE ERLOSDH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URCEETT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NYETBOA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STISUE OSRSCISS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RTBA OLVEETRA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RTSHGAIT LTREVESAO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TEAMLL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LHSECI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UILNRSAEV SREPFOC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SUURET SCSROSSI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SALECPL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CHNWORO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ROOT TPI KCIP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MSANITONE CEORATTRR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20. RGUICLSA RBU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</dc:title>
  <dcterms:created xsi:type="dcterms:W3CDTF">2021-10-11T09:43:44Z</dcterms:created>
  <dcterms:modified xsi:type="dcterms:W3CDTF">2021-10-11T09:43:44Z</dcterms:modified>
</cp:coreProperties>
</file>