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Instruments of the Orchestra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synthesizer    </w:t>
      </w:r>
      <w:r>
        <w:t xml:space="preserve">   chimes    </w:t>
      </w:r>
      <w:r>
        <w:t xml:space="preserve">   xylophone    </w:t>
      </w:r>
      <w:r>
        <w:t xml:space="preserve">   piano    </w:t>
      </w:r>
      <w:r>
        <w:t xml:space="preserve">   cymbals    </w:t>
      </w:r>
      <w:r>
        <w:t xml:space="preserve">   snare drum    </w:t>
      </w:r>
      <w:r>
        <w:t xml:space="preserve">   bass drum    </w:t>
      </w:r>
      <w:r>
        <w:t xml:space="preserve">   tambourine    </w:t>
      </w:r>
      <w:r>
        <w:t xml:space="preserve">   timpani    </w:t>
      </w:r>
      <w:r>
        <w:t xml:space="preserve">   flute    </w:t>
      </w:r>
      <w:r>
        <w:t xml:space="preserve">   saxophone    </w:t>
      </w:r>
      <w:r>
        <w:t xml:space="preserve">   bassoon    </w:t>
      </w:r>
      <w:r>
        <w:t xml:space="preserve">   english horn    </w:t>
      </w:r>
      <w:r>
        <w:t xml:space="preserve">   clarinet    </w:t>
      </w:r>
      <w:r>
        <w:t xml:space="preserve">   oboe    </w:t>
      </w:r>
      <w:r>
        <w:t xml:space="preserve">   tuba    </w:t>
      </w:r>
      <w:r>
        <w:t xml:space="preserve">   trombone    </w:t>
      </w:r>
      <w:r>
        <w:t xml:space="preserve">   french horn    </w:t>
      </w:r>
      <w:r>
        <w:t xml:space="preserve">   trumpet    </w:t>
      </w:r>
      <w:r>
        <w:t xml:space="preserve">   double bass    </w:t>
      </w:r>
      <w:r>
        <w:t xml:space="preserve">   cello    </w:t>
      </w:r>
      <w:r>
        <w:t xml:space="preserve">   viola    </w:t>
      </w:r>
      <w:r>
        <w:t xml:space="preserve">   vioin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 of the Orchestra</dc:title>
  <dcterms:created xsi:type="dcterms:W3CDTF">2021-10-11T09:44:31Z</dcterms:created>
  <dcterms:modified xsi:type="dcterms:W3CDTF">2021-10-11T09:44:31Z</dcterms:modified>
</cp:coreProperties>
</file>