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Instruments of the Orchestra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Instruments of the Orchestra</dc:title>
  <dcterms:created xsi:type="dcterms:W3CDTF">2022-08-17T21:28:42Z</dcterms:created>
  <dcterms:modified xsi:type="dcterms:W3CDTF">2022-08-17T21:28:42Z</dcterms:modified>
</cp:coreProperties>
</file>