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Instruments of the Orchestra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timpani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piano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trumpet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trombone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conductor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bassoon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violin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piccolo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oboe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Instruments of the Orchestra Crossword Puzzle</dc:title>
  <dcterms:created xsi:type="dcterms:W3CDTF">2021-10-11T09:43:27Z</dcterms:created>
  <dcterms:modified xsi:type="dcterms:W3CDTF">2021-10-11T09:43:27Z</dcterms:modified>
</cp:coreProperties>
</file>