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bass drum    </w:t>
      </w:r>
      <w:r>
        <w:t xml:space="preserve">   bassooon    </w:t>
      </w:r>
      <w:r>
        <w:t xml:space="preserve">   castanets    </w:t>
      </w:r>
      <w:r>
        <w:t xml:space="preserve">   cello    </w:t>
      </w:r>
      <w:r>
        <w:t xml:space="preserve">   clarinet    </w:t>
      </w:r>
      <w:r>
        <w:t xml:space="preserve">   cymbals    </w:t>
      </w:r>
      <w:r>
        <w:t xml:space="preserve">   English Horn    </w:t>
      </w:r>
      <w:r>
        <w:t xml:space="preserve">   flute    </w:t>
      </w:r>
      <w:r>
        <w:t xml:space="preserve">   French Horn    </w:t>
      </w:r>
      <w:r>
        <w:t xml:space="preserve">   gong    </w:t>
      </w:r>
      <w:r>
        <w:t xml:space="preserve">   maracas    </w:t>
      </w:r>
      <w:r>
        <w:t xml:space="preserve">   oboe    </w:t>
      </w:r>
      <w:r>
        <w:t xml:space="preserve">   piano    </w:t>
      </w:r>
      <w:r>
        <w:t xml:space="preserve">   piccolo    </w:t>
      </w:r>
      <w:r>
        <w:t xml:space="preserve">   saxophone    </w:t>
      </w:r>
      <w:r>
        <w:t xml:space="preserve">   snare drum    </w:t>
      </w:r>
      <w:r>
        <w:t xml:space="preserve">   string bass    </w:t>
      </w:r>
      <w:r>
        <w:t xml:space="preserve">   timpani    </w:t>
      </w:r>
      <w:r>
        <w:t xml:space="preserve">   triangle    </w:t>
      </w:r>
      <w:r>
        <w:t xml:space="preserve">   trombone    </w:t>
      </w:r>
      <w:r>
        <w:t xml:space="preserve">   trumpet    </w:t>
      </w:r>
      <w:r>
        <w:t xml:space="preserve">   tuba    </w:t>
      </w:r>
      <w:r>
        <w:t xml:space="preserve">   viola    </w:t>
      </w:r>
      <w:r>
        <w:t xml:space="preserve">   violin    </w:t>
      </w:r>
      <w:r>
        <w:t xml:space="preserve">   whip    </w:t>
      </w:r>
      <w:r>
        <w:t xml:space="preserve">   wood block    </w:t>
      </w:r>
      <w:r>
        <w:t xml:space="preserve">   xylophone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</dc:title>
  <dcterms:created xsi:type="dcterms:W3CDTF">2021-10-11T09:42:57Z</dcterms:created>
  <dcterms:modified xsi:type="dcterms:W3CDTF">2021-10-11T09:42:57Z</dcterms:modified>
</cp:coreProperties>
</file>