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Instrutions: Find all the words in the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Amanda    </w:t>
      </w:r>
      <w:r>
        <w:t xml:space="preserve">   Church    </w:t>
      </w:r>
      <w:r>
        <w:t xml:space="preserve">   Dewberry    </w:t>
      </w:r>
      <w:r>
        <w:t xml:space="preserve">   Dog    </w:t>
      </w:r>
      <w:r>
        <w:t xml:space="preserve">   Dunlap    </w:t>
      </w:r>
      <w:r>
        <w:t xml:space="preserve">   Florida    </w:t>
      </w:r>
      <w:r>
        <w:t xml:space="preserve">   Gloria Dump    </w:t>
      </w:r>
      <w:r>
        <w:t xml:space="preserve">   Guitar    </w:t>
      </w:r>
      <w:r>
        <w:t xml:space="preserve">   Library    </w:t>
      </w:r>
      <w:r>
        <w:t xml:space="preserve">   Littmus Lozenge    </w:t>
      </w:r>
      <w:r>
        <w:t xml:space="preserve">   Mamma    </w:t>
      </w:r>
      <w:r>
        <w:t xml:space="preserve">   Miss Franny    </w:t>
      </w:r>
      <w:r>
        <w:t xml:space="preserve">   Opal    </w:t>
      </w:r>
      <w:r>
        <w:t xml:space="preserve">   Otis    </w:t>
      </w:r>
      <w:r>
        <w:t xml:space="preserve">   Preacher    </w:t>
      </w:r>
      <w:r>
        <w:t xml:space="preserve">   Stevie    </w:t>
      </w:r>
      <w:r>
        <w:t xml:space="preserve">   Sweetie Pie    </w:t>
      </w:r>
      <w:r>
        <w:t xml:space="preserve">   Winn- Dixie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Instrutions: Find all the words in the puzzle</dc:title>
  <dcterms:created xsi:type="dcterms:W3CDTF">2021-10-11T09:42:49Z</dcterms:created>
  <dcterms:modified xsi:type="dcterms:W3CDTF">2021-10-11T09:42:49Z</dcterms:modified>
</cp:coreProperties>
</file>