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Increases the likelihood of a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Insured's portion of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Best Homeowners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Loss where there is no value 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Actual ______ 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Excess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state of being responsible for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Agent remuneration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Claim assessor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Demand by the insured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cause of loss or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Homeowners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Temporary coverage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to use when the roof is 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Auto/Home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Mortgagee 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</dc:title>
  <dcterms:created xsi:type="dcterms:W3CDTF">2021-10-11T09:43:02Z</dcterms:created>
  <dcterms:modified xsi:type="dcterms:W3CDTF">2021-10-11T09:43:02Z</dcterms:modified>
</cp:coreProperties>
</file>