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Insurance Billing/Terminology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amount the insurance company determines to be customary price for a service, usually less that what the provider charges?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National Provider Identification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Coordination of Benefits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Advance Beneficiary Notice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Centers for Medicare and Medicaid Services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Payment for health insurance policy?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Fee-For-Service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Used to identify a procedure on a claim form?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primary provider who arranges for specialists or hospitalizations?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complete correct claim or a claim with no errors?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Family members of the insured are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Common for insurance to require approval for?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Fixed percentages of the cost of a service paid by the patient or a second insurance?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process of establishing the need for a service?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Medigap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medical insurance policy that is billed first?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provider's list of charges for services provided.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Fixed amount paid by the patient at the time of service?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Primary Care Provider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Diagnosis Related Group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Managed Care Organization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Insurance Billing/Terminology</dc:title>
  <dcterms:created xsi:type="dcterms:W3CDTF">2021-10-11T09:43:48Z</dcterms:created>
  <dcterms:modified xsi:type="dcterms:W3CDTF">2021-10-11T09:43:48Z</dcterms:modified>
</cp:coreProperties>
</file>