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written agreement attached to a policy expanding or limiting the benefits otherwise payable under the policy.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an insurance company uses to decide whether to accept or reject an application for a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extra charge added to your premium by an insurance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contract issued by the insurance company to the insured.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estimate for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paid by an insured to an insurance company to obtain or maintain an insurance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providing the insurer with certain information necessary to underwrite a given risk.  The applicant completes it to receive insurance.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makes an insurance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policyholder's request for reimbursement from an insurance company under a home insurance policy for a loss to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Money placed in the hands of a third party until specified conditions are met.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action of taking possession of a mortgaged property when the mortgagor fails to keep up their mortgage payments.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termination of an insurance policy because premium is not paid.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Decrease in the value of property over time due to use or wear and tear.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person who sells insurance policies.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most cases, an insurance policy. A policy is considered a contract between the insurance company and the policyholder.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individual employed by an insurer to evaluate losses and settle policyholder claims. Also see "public insurance adjuster."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process by which a life insurance company puts a policy back in force after it lapsed because of nonpayment of renewal premiums.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who reviews an application for insurance and decides if the applicant is acceptable and at what premium 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Continuation of a policy after its expiration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the insured must pay in a loss before any payment is due from the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provision in an insurance policy that denies coverage for certain perils, people, property, or locations.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Termination of an insurance policy by the company. Can be for Non-Payment of premium, underwriting reasons or insured’s request.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policyholder - the person(s) protected in case of a loss or claim.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amount an insurance company pays on a claim.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written communication primarily expressing a grievance against an insurance company or agent. (Complaints can come from DFS)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specific risk or cause of loss covered by an insurance policy, such as a fire, windstorm, flood, or theft. A named-peril policy covers the policyholder only for the risks named in the policy. An all-risk policy covers all causes of loss except those specifically excluded.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 insurance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An amount of money returned to the policyholder for over payment of premium or if the policyholder is due unearned premium.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Definitions</dc:title>
  <dcterms:created xsi:type="dcterms:W3CDTF">2021-10-11T09:44:49Z</dcterms:created>
  <dcterms:modified xsi:type="dcterms:W3CDTF">2021-10-11T09:44:49Z</dcterms:modified>
</cp:coreProperties>
</file>