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Insurance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formal request to an insurance company asking for a payment when the policyholder has an accident, illness, or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Provides payment payment beneficiaries who were named by the insured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Cash set aside that can be used to cover the costs of unexpected expenses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chance of loss from an event that cannot be entirely controlled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Someone who relies on someone else for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Financial product purchased to protect one against the risk of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who owns the insurance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Requires the insured individual to pay a fixed percentage of the loss after the deductible has been paid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Out-of-pocket money paid by policyholder before an insurance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Provides payments to replace earnings during times when workers cannot work due to illness or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Employers may offer employees benefits in the form of products of services that add extra value for the employee beyond earned wages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Provides payments for both liability and property insurance on a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money paid to an insurance company to purchase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donation of a product or service in place of cash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 act of insuring an event increases the likelihood that the event will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Money paid for health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Receives money if a person dies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Review</dc:title>
  <dcterms:created xsi:type="dcterms:W3CDTF">2021-10-11T09:43:27Z</dcterms:created>
  <dcterms:modified xsi:type="dcterms:W3CDTF">2021-10-11T09:43:27Z</dcterms:modified>
</cp:coreProperties>
</file>