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 paid to the insurer to be covered under the specified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Medicare Outpatient Coverage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individual who has contracted for services under a health plan either individually or through an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you have to pay for covered services in a plan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Contract between the individual and an insurer specifying the terms of the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 health insurance plan that entitles members to services of participating physicians, hospitals and clinics, members must use contracted health-care providers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Medicare health plan offered by contracting private companies, give all Part A and Part B benefits.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insurance policy to help pay some of the health care costs not covered by Original Medicare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Medicare Inpatient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specified amount of money that the insured must pay annually before an insurance company will pay a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fixed amount paid for a healthcare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share the insured agrees to pay against each claim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Terminology</dc:title>
  <dcterms:created xsi:type="dcterms:W3CDTF">2021-10-11T09:44:22Z</dcterms:created>
  <dcterms:modified xsi:type="dcterms:W3CDTF">2021-10-11T09:44:22Z</dcterms:modified>
</cp:coreProperties>
</file>