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Insurance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 of a claim paid by insured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money we collect for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cashier skims coins from your 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special liability form for lifting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construction class with least amount of capacity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unique liability cover for a daycare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coverage for spoiled good due to change in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smoke, wind &amp; hail are this type of peril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newest Northbridge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shoppers drug mart, best buy: often constructed quickly with this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oil rigs, waterborne equipment excluded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newest region to have career trainees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cover for injury  to someone or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class to drive to job site- no personal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major peril for logging equipment in the bush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something that causes or may cause injury, loss, or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all brick 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small business team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dump truck carries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standard property co-insurance clause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type of damages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no deduction for  depreciation : like kind &amp;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tamp soil or gravel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function of the umbrella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lifts heavy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items easily stolen at a job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means to calculate a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acronym used to check exposure at a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sector for goods that are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sector for new home builds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property worksheet used to determine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broadens or restricts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best company to work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 limit business interruption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policy form #4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moves gravel  &amp; earth in small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class 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small business processing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review</dc:title>
  <dcterms:created xsi:type="dcterms:W3CDTF">2021-10-11T09:43:31Z</dcterms:created>
  <dcterms:modified xsi:type="dcterms:W3CDTF">2021-10-11T09:43:31Z</dcterms:modified>
</cp:coreProperties>
</file>