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Insurance terms 101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You're at fault, you're 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Insurance price tag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Extended discovery period coverage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Maximum a policy will pay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 backwards on policy effective date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Cancellation w/minimum premium earned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Typically 12 months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Professional liability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Insured info &amp; policy specs page (abbr)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clients go-to person (acronym)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Digital breach aka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must have occurred for a loss?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Cancelation w/full premium returned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amendment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just for a rainy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License update requirement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bring in new business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Maximum policy will pay in a policy term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 business comprehensive coverage tool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terms 101</dc:title>
  <dcterms:created xsi:type="dcterms:W3CDTF">2021-10-11T09:43:42Z</dcterms:created>
  <dcterms:modified xsi:type="dcterms:W3CDTF">2021-10-11T09:43:42Z</dcterms:modified>
</cp:coreProperties>
</file>