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Sendero    </w:t>
      </w:r>
      <w:r>
        <w:t xml:space="preserve">   KelseySeybold    </w:t>
      </w:r>
      <w:r>
        <w:t xml:space="preserve">   Selfpay    </w:t>
      </w:r>
      <w:r>
        <w:t xml:space="preserve">   Tricare    </w:t>
      </w:r>
      <w:r>
        <w:t xml:space="preserve">   Optum    </w:t>
      </w:r>
      <w:r>
        <w:t xml:space="preserve">   Medicaid    </w:t>
      </w:r>
      <w:r>
        <w:t xml:space="preserve">   Medicare    </w:t>
      </w:r>
      <w:r>
        <w:t xml:space="preserve">   Cigna    </w:t>
      </w:r>
      <w:r>
        <w:t xml:space="preserve">   Superior    </w:t>
      </w:r>
      <w:r>
        <w:t xml:space="preserve">   BCBS    </w:t>
      </w:r>
      <w:r>
        <w:t xml:space="preserve">   AARP    </w:t>
      </w:r>
      <w:r>
        <w:t xml:space="preserve">   Vantage    </w:t>
      </w:r>
      <w:r>
        <w:t xml:space="preserve">   Wellmed    </w:t>
      </w:r>
      <w:r>
        <w:t xml:space="preserve">   Molina    </w:t>
      </w:r>
      <w:r>
        <w:t xml:space="preserve">   Humana    </w:t>
      </w:r>
      <w:r>
        <w:t xml:space="preserve">   Secure Horizons    </w:t>
      </w:r>
      <w:r>
        <w:t xml:space="preserve">   Aetna    </w:t>
      </w:r>
      <w:r>
        <w:t xml:space="preserve">   Amerigroup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Insurances</dc:title>
  <dcterms:created xsi:type="dcterms:W3CDTF">2021-10-11T09:43:59Z</dcterms:created>
  <dcterms:modified xsi:type="dcterms:W3CDTF">2021-10-11T09:43:59Z</dcterms:modified>
</cp:coreProperties>
</file>