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Insurgent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Tris feels _____ about shooting her friend and her parent's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Tris chooses to go with ______ over Tobias in the end of the movie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first novel that was written by Veronica Roth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that tested with equal amptitude for more than one faction are considered to be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 Prior, main character of the book that has to make several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Tobias' mothers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Tris was afraid of _______ attacking her in a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job you are assigned in a ceramony, where you will live out the rest of your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Tobias is called "Four" because he has four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faction for the selfless people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rising in active revolt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faction for the intelligent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fail the initiation for your faction, you are considered to be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theme of Insurgent is "one choice can _______ you"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faction for the peaceful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faction for the brave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Tris offers herself to the ____ to prevent mor epeople from being shot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DIvergents were not ____ to their faction, and rebelled instead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faction for the honest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divergents are conidered to be _______ to the community and so they are killed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books are in the divergent series?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Insurgent</dc:title>
  <dcterms:created xsi:type="dcterms:W3CDTF">2021-10-11T09:44:04Z</dcterms:created>
  <dcterms:modified xsi:type="dcterms:W3CDTF">2021-10-11T09:44:04Z</dcterms:modified>
</cp:coreProperties>
</file>