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absolute value    </w:t>
      </w:r>
      <w:r>
        <w:t xml:space="preserve">   adding integers    </w:t>
      </w:r>
      <w:r>
        <w:t xml:space="preserve">   additive inverses    </w:t>
      </w:r>
      <w:r>
        <w:t xml:space="preserve">   coordinate    </w:t>
      </w:r>
      <w:r>
        <w:t xml:space="preserve">   coordinate plane    </w:t>
      </w:r>
      <w:r>
        <w:t xml:space="preserve">   coordinate system    </w:t>
      </w:r>
      <w:r>
        <w:t xml:space="preserve">   graph    </w:t>
      </w:r>
      <w:r>
        <w:t xml:space="preserve">   integers    </w:t>
      </w:r>
      <w:r>
        <w:t xml:space="preserve">   multiplying integers    </w:t>
      </w:r>
      <w:r>
        <w:t xml:space="preserve">   natural numbers    </w:t>
      </w:r>
      <w:r>
        <w:t xml:space="preserve">   negative number    </w:t>
      </w:r>
      <w:r>
        <w:t xml:space="preserve">   number line    </w:t>
      </w:r>
      <w:r>
        <w:t xml:space="preserve">   opposites    </w:t>
      </w:r>
      <w:r>
        <w:t xml:space="preserve">   ordered pair    </w:t>
      </w:r>
      <w:r>
        <w:t xml:space="preserve">   origin    </w:t>
      </w:r>
      <w:r>
        <w:t xml:space="preserve">   qudrants    </w:t>
      </w:r>
      <w:r>
        <w:t xml:space="preserve">   subtracting integers    </w:t>
      </w:r>
      <w:r>
        <w:t xml:space="preserve">   venn diagram    </w:t>
      </w:r>
      <w:r>
        <w:t xml:space="preserve">   x coordinate    </w:t>
      </w:r>
      <w:r>
        <w:t xml:space="preserve">   y coordinate    </w:t>
      </w:r>
      <w:r>
        <w:t xml:space="preserve">   zero pair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Integers</dc:title>
  <dcterms:created xsi:type="dcterms:W3CDTF">2021-10-11T09:43:41Z</dcterms:created>
  <dcterms:modified xsi:type="dcterms:W3CDTF">2021-10-11T09:43:41Z</dcterms:modified>
</cp:coreProperties>
</file>