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6x(-5)=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2+1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(-8)-1=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6x(-8)=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(-5)+7=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(-55)x25=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(-5)x10=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2x(-11)=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9x(-8)=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(-24)+14=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(-6)x(-5)=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(-27)/(-3)=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14-(-4)=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17+(-6)=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(-6)x(-1)=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25/(-5)=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4x(-7)=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9-6=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(-22)+20=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8/(-4)=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Integers</dc:title>
  <dcterms:created xsi:type="dcterms:W3CDTF">2021-10-11T09:44:18Z</dcterms:created>
  <dcterms:modified xsi:type="dcterms:W3CDTF">2021-10-11T09:44:18Z</dcterms:modified>
</cp:coreProperties>
</file>