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Integers, absolute value, opposites and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absolute value measures the _______________ from 0 to the value on the number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commutative property says that the _____________changes without changing the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"&gt;" means ________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negative on the outside of an absolute value will give a __________answer.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result to an absolute value is always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numbers {...-3, -2, -1, 0, 1, 2, 3...} are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"&lt;" means ________ 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Numbers do this as we move to the left on the number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Numbers on the right side of zero on the number line have what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Numbers to the left of zero on the number line have what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Integers do not include what type of numbers?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Numbers do this as we move to the right on the number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associative property says that the ______________changes but the result stays the same.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Integers, absolute value, opposites and properties</dc:title>
  <dcterms:created xsi:type="dcterms:W3CDTF">2021-10-11T09:43:56Z</dcterms:created>
  <dcterms:modified xsi:type="dcterms:W3CDTF">2021-10-11T09:43:56Z</dcterms:modified>
</cp:coreProperties>
</file>