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Integrity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Awareness    </w:t>
      </w:r>
      <w:r>
        <w:t xml:space="preserve">   Bag Scanning    </w:t>
      </w:r>
      <w:r>
        <w:t xml:space="preserve">   Bag Tug    </w:t>
      </w:r>
      <w:r>
        <w:t xml:space="preserve">   Beacon light    </w:t>
      </w:r>
      <w:r>
        <w:t xml:space="preserve">   Blue eye    </w:t>
      </w:r>
      <w:r>
        <w:t xml:space="preserve">   Bluewatch    </w:t>
      </w:r>
      <w:r>
        <w:t xml:space="preserve">   Check list    </w:t>
      </w:r>
      <w:r>
        <w:t xml:space="preserve">   Chocking    </w:t>
      </w:r>
      <w:r>
        <w:t xml:space="preserve">   Comply    </w:t>
      </w:r>
      <w:r>
        <w:t xml:space="preserve">   Coning    </w:t>
      </w:r>
      <w:r>
        <w:t xml:space="preserve">   Ear Plugs    </w:t>
      </w:r>
      <w:r>
        <w:t xml:space="preserve">   Egor    </w:t>
      </w:r>
      <w:r>
        <w:t xml:space="preserve">   EMD    </w:t>
      </w:r>
      <w:r>
        <w:t xml:space="preserve">   Ergonomic    </w:t>
      </w:r>
      <w:r>
        <w:t xml:space="preserve">   Fleet Launch    </w:t>
      </w:r>
      <w:r>
        <w:t xml:space="preserve">   Flight Load Monitor    </w:t>
      </w:r>
      <w:r>
        <w:t xml:space="preserve">   Gate Checks    </w:t>
      </w:r>
      <w:r>
        <w:t xml:space="preserve">   Hearing Test    </w:t>
      </w:r>
      <w:r>
        <w:t xml:space="preserve">   Jetbridge    </w:t>
      </w:r>
      <w:r>
        <w:t xml:space="preserve">   Marshalling    </w:t>
      </w:r>
      <w:r>
        <w:t xml:space="preserve">   On time departure    </w:t>
      </w:r>
      <w:r>
        <w:t xml:space="preserve">   Overhead Bin    </w:t>
      </w:r>
      <w:r>
        <w:t xml:space="preserve">   PPE    </w:t>
      </w:r>
      <w:r>
        <w:t xml:space="preserve">   Push Back    </w:t>
      </w:r>
      <w:r>
        <w:t xml:space="preserve">   Safety    </w:t>
      </w:r>
      <w:r>
        <w:t xml:space="preserve">   Safety Rails    </w:t>
      </w:r>
      <w:r>
        <w:t xml:space="preserve">   Seat Belt    </w:t>
      </w:r>
      <w:r>
        <w:t xml:space="preserve">   Security Search    </w:t>
      </w:r>
      <w:r>
        <w:t xml:space="preserve">   Steal Toe    </w:t>
      </w:r>
      <w:r>
        <w:t xml:space="preserve">   Thumbs Up    </w:t>
      </w:r>
      <w:r>
        <w:t xml:space="preserve">   Timaticweb    </w:t>
      </w:r>
      <w:r>
        <w:t xml:space="preserve">   Walk Around    </w:t>
      </w:r>
      <w:r>
        <w:t xml:space="preserve">   Wing Walker    </w:t>
      </w:r>
      <w:r>
        <w:t xml:space="preserve">   Zipped vest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</dc:title>
  <dcterms:created xsi:type="dcterms:W3CDTF">2021-10-11T09:45:50Z</dcterms:created>
  <dcterms:modified xsi:type="dcterms:W3CDTF">2021-10-11T09:45:50Z</dcterms:modified>
</cp:coreProperties>
</file>