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compassion    </w:t>
      </w:r>
      <w:r>
        <w:t xml:space="preserve">   cooperation    </w:t>
      </w:r>
      <w:r>
        <w:t xml:space="preserve">   acceptance    </w:t>
      </w:r>
      <w:r>
        <w:t xml:space="preserve">   safe    </w:t>
      </w:r>
      <w:r>
        <w:t xml:space="preserve">   responsible    </w:t>
      </w:r>
      <w:r>
        <w:t xml:space="preserve">   respectful    </w:t>
      </w:r>
      <w:r>
        <w:t xml:space="preserve">   helpful    </w:t>
      </w:r>
      <w:r>
        <w:t xml:space="preserve">   caring    </w:t>
      </w:r>
      <w:r>
        <w:t xml:space="preserve">   kind    </w:t>
      </w:r>
      <w:r>
        <w:t xml:space="preserve">   right    </w:t>
      </w:r>
      <w:r>
        <w:t xml:space="preserve">   trustworthy    </w:t>
      </w:r>
      <w:r>
        <w:t xml:space="preserve">   truth    </w:t>
      </w:r>
      <w:r>
        <w:t xml:space="preserve">   honesty    </w:t>
      </w:r>
      <w:r>
        <w:t xml:space="preserve">   integrity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</dc:title>
  <dcterms:created xsi:type="dcterms:W3CDTF">2021-10-11T09:44:12Z</dcterms:created>
  <dcterms:modified xsi:type="dcterms:W3CDTF">2021-10-11T09:44:12Z</dcterms:modified>
</cp:coreProperties>
</file>