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Integrity Compliance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converting information or data into an unreadable format in order to prevent unauthorized access.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using or disclosing protected health information a covered entity must make reasonable efforts to limit protected health information to the Minimum (blank).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True or False. Faxing or emailed unsecured PHI to an unintended party is considered a breach under HIPAA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Random monthly audits performed by Integrity's Compliance Teams.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lawful or unlawful release of PHI/ePHI is called a (blank).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acquisition, access, use, or disclosure of unsecured PHI, in a manner not permitted by HIPAA.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US law designed to provide privacy standards to protect patients' medical records and other health information provided to health plans, doctors, hospitals and other health care providers.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an Integrity employee receives a request for access to PHI, the employee should ask the caller to confirm how many pieces of sensitive information about themselves for verification purposes?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Information that can identify a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Penalties for HIPAA violations can range from one hundred to (blank) thousand dollars per violation per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method for reporting compliance concerns within Integrity companies.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government office that protects a patients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(blank) associate is an entity that performs certain functions involving PHI on behalf of a covered entity.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set of national standards that protects ELECTRONIC forms of PHI is called the (blank) Rule.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Policy that protects employees from adverse action stemming from a compliance report made in good faith.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good way to securely dispose of hard copy PHI.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acronym used to describe what HIPAA is meant to protect.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Medical Providers, Health Plans, and Clearing Houses are the 3 types of (blank) Entities.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Integrity Marketing Group is regulated by HIPAA because we are considered a Business (blank).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Losing a cell phone that stores or permits access to client PHI is a (blank) and needs to be reported.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Compliance Crossword</dc:title>
  <dcterms:created xsi:type="dcterms:W3CDTF">2021-10-11T09:44:41Z</dcterms:created>
  <dcterms:modified xsi:type="dcterms:W3CDTF">2021-10-11T09:44:41Z</dcterms:modified>
</cp:coreProperties>
</file>