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Integrity Family Part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BILLY    </w:t>
      </w:r>
      <w:r>
        <w:t xml:space="preserve">   JOYCE    </w:t>
      </w:r>
      <w:r>
        <w:t xml:space="preserve">   VICTOR    </w:t>
      </w:r>
      <w:r>
        <w:t xml:space="preserve">   MATTHEW    </w:t>
      </w:r>
      <w:r>
        <w:t xml:space="preserve">   JOHNNIE    </w:t>
      </w:r>
      <w:r>
        <w:t xml:space="preserve">   MICHAEL    </w:t>
      </w:r>
      <w:r>
        <w:t xml:space="preserve">   GLORIA    </w:t>
      </w:r>
      <w:r>
        <w:t xml:space="preserve">   GENEVA    </w:t>
      </w:r>
      <w:r>
        <w:t xml:space="preserve">   DON    </w:t>
      </w:r>
      <w:r>
        <w:t xml:space="preserve">   MARGRET    </w:t>
      </w:r>
      <w:r>
        <w:t xml:space="preserve">   PHILLIP    </w:t>
      </w:r>
      <w:r>
        <w:t xml:space="preserve">   NANCY    </w:t>
      </w:r>
      <w:r>
        <w:t xml:space="preserve">   DENNIS    </w:t>
      </w:r>
      <w:r>
        <w:t xml:space="preserve">   WILLIAM    </w:t>
      </w:r>
      <w:r>
        <w:t xml:space="preserve">   ALFRED    </w:t>
      </w:r>
      <w:r>
        <w:t xml:space="preserve">   ROBERT    </w:t>
      </w:r>
      <w:r>
        <w:t xml:space="preserve">   BRIAN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 Family Part One</dc:title>
  <dcterms:created xsi:type="dcterms:W3CDTF">2021-10-11T09:44:00Z</dcterms:created>
  <dcterms:modified xsi:type="dcterms:W3CDTF">2021-10-11T09:44:00Z</dcterms:modified>
</cp:coreProperties>
</file>