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Integrity and Ethics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EVA dollars are the measurement of our long-term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 employees are expected to safeguard their own health and safety, as well as that of their fellow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plant has the best employees?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 has always been a key component to “Who We Are” at 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Ball’s Social ______ Activity policy is in effect whether you, as an employee, are at work or off duty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 ______ statements or entries may be made for any purpose in the records of the Corporation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Every employee is responsible for maintaining personal ______ to ethics, laws and policies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Ball employees are expected to behave as ______ of the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Our core purpose is to add ______ for all of our stakeholders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Ball has adopted  ______ employment opportunity and affirmative action policies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Our core values are ______, integrity, respect, motivation, flexibility, innovation and teamwork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We Are month reaffirms our ______ of ethical behavior and record of personal and corporate compliance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We Are Month is a celebration of our ______, culture and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Our sustainability goal is focused on continuous improvement toward the ultimate goal of ______ accidents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Ball views health and ______ as one of its most important business priorities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Never use the Corporation’s ______ information for personal benefit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Acts of discrimination and violence will not be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Corporation will not tolerate ______ in the workplace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Ball Corporation has a formal Corporate Compliance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Conflicts of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Corporate compliance includes our legal and ethical responsibility to conform to all laws, rules, regulations, ______ and procedures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EVA stands for Economic Value 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Integrity and Ethics Crossword Puzzle</dc:title>
  <dcterms:created xsi:type="dcterms:W3CDTF">2021-10-11T09:44:09Z</dcterms:created>
  <dcterms:modified xsi:type="dcterms:W3CDTF">2021-10-11T09:44:09Z</dcterms:modified>
</cp:coreProperties>
</file>