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Integumentary Medical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bruise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removal of tissue from an infected lesion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scales or layers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test for TB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term for head 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redness of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necrotic or dead tissue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redness in skin caused by some substance such as a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scratching off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small pus containing lesion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hard crust/scar usually caused by a burn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strep or staph skin infection marked by vesicles that rupture and form yellow crusts especially around the mouth and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baldness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removal of tissue from body for examination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Integumentary Medical Terminology</dc:title>
  <dcterms:created xsi:type="dcterms:W3CDTF">2021-10-11T09:44:39Z</dcterms:created>
  <dcterms:modified xsi:type="dcterms:W3CDTF">2021-10-11T09:44:39Z</dcterms:modified>
</cp:coreProperties>
</file>