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chicken pox    </w:t>
      </w:r>
      <w:r>
        <w:t xml:space="preserve">   dermatologist    </w:t>
      </w:r>
      <w:r>
        <w:t xml:space="preserve">   dermis    </w:t>
      </w:r>
      <w:r>
        <w:t xml:space="preserve">   eczema    </w:t>
      </w:r>
      <w:r>
        <w:t xml:space="preserve">   epidermis    </w:t>
      </w:r>
      <w:r>
        <w:t xml:space="preserve">   hair follicle    </w:t>
      </w:r>
      <w:r>
        <w:t xml:space="preserve">   itchy    </w:t>
      </w:r>
      <w:r>
        <w:t xml:space="preserve">   largest organ    </w:t>
      </w:r>
      <w:r>
        <w:t xml:space="preserve">   measles    </w:t>
      </w:r>
      <w:r>
        <w:t xml:space="preserve">   melanin    </w:t>
      </w:r>
      <w:r>
        <w:t xml:space="preserve">   nails    </w:t>
      </w:r>
      <w:r>
        <w:t xml:space="preserve">   pigment    </w:t>
      </w:r>
      <w:r>
        <w:t xml:space="preserve">   pimple    </w:t>
      </w:r>
      <w:r>
        <w:t xml:space="preserve">   rash    </w:t>
      </w:r>
      <w:r>
        <w:t xml:space="preserve">   sunscreen    </w:t>
      </w:r>
      <w:r>
        <w:t xml:space="preserve">   sweat 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2021-10-11T09:46:13Z</dcterms:created>
  <dcterms:modified xsi:type="dcterms:W3CDTF">2021-10-11T09:46:13Z</dcterms:modified>
</cp:coreProperties>
</file>