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layer of the integumentary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layers does the Epidermis have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hypodermis mostly made up of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layers does the dermis have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hypodermis protecting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innermost layer 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hypodermis is also know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hypodermis acts as acts as an insulator to help regulate body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of the skin caused by an overactive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middle 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Sweat is mainly _______</w:t>
            </w:r>
          </w:p>
        </w:tc>
      </w:tr>
    </w:tbl>
    <w:p>
      <w:pPr>
        <w:pStyle w:val="WordBankMedium"/>
      </w:pPr>
      <w:r>
        <w:t xml:space="preserve">   Epidermis     </w:t>
      </w:r>
      <w:r>
        <w:t xml:space="preserve">   Hypodermis     </w:t>
      </w:r>
      <w:r>
        <w:t xml:space="preserve">   Dermis     </w:t>
      </w:r>
      <w:r>
        <w:t xml:space="preserve">   Internal organs     </w:t>
      </w:r>
      <w:r>
        <w:t xml:space="preserve">   Five    </w:t>
      </w:r>
      <w:r>
        <w:t xml:space="preserve">   Fat    </w:t>
      </w:r>
      <w:r>
        <w:t xml:space="preserve">   water    </w:t>
      </w:r>
      <w:r>
        <w:t xml:space="preserve">   Psoriasis     </w:t>
      </w:r>
      <w:r>
        <w:t xml:space="preserve">   Temperature     </w:t>
      </w:r>
      <w:r>
        <w:t xml:space="preserve">   Two    </w:t>
      </w:r>
      <w:r>
        <w:t xml:space="preserve">   Subcutaneous Layer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2021-10-11T09:45:27Z</dcterms:created>
  <dcterms:modified xsi:type="dcterms:W3CDTF">2021-10-11T09:45:27Z</dcterms:modified>
</cp:coreProperties>
</file>