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nails    </w:t>
      </w:r>
      <w:r>
        <w:t xml:space="preserve">   skin    </w:t>
      </w:r>
      <w:r>
        <w:t xml:space="preserve">   hair    </w:t>
      </w:r>
      <w:r>
        <w:t xml:space="preserve">   epidermis    </w:t>
      </w:r>
      <w:r>
        <w:t xml:space="preserve">   pores    </w:t>
      </w:r>
      <w:r>
        <w:t xml:space="preserve">   moles    </w:t>
      </w:r>
      <w:r>
        <w:t xml:space="preserve">   glands    </w:t>
      </w:r>
      <w:r>
        <w:t xml:space="preserve">   dermis    </w:t>
      </w:r>
      <w:r>
        <w:t xml:space="preserve">   sweat    </w:t>
      </w:r>
      <w:r>
        <w:t xml:space="preserve">   pigmentation    </w:t>
      </w:r>
      <w:r>
        <w:t xml:space="preserve">   melanin    </w:t>
      </w:r>
      <w:r>
        <w:t xml:space="preserve">   freckles    </w:t>
      </w:r>
      <w:r>
        <w:t xml:space="preserve">   cuticle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2021-10-11T09:46:31Z</dcterms:created>
  <dcterms:modified xsi:type="dcterms:W3CDTF">2021-10-11T09:46:31Z</dcterms:modified>
</cp:coreProperties>
</file>