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membrane is also known as the skin.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Hair's resting phase is called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Hair's transitional phase is called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Portion of hair deep to the shaft penetrating the dermis.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membrane lines body cavities that have no opening to the outside.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Hairs growth phase is also called the 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_____________ system consists of the skin, hair, nails, the subcutaneous tissue below the skin, and assorted glands.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inherited trait where a person can't produce melanin.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deepest layer of skin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type of skin is found on the palms of the hand and soles of the feet.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Portion of hair that projects from skin surface.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Yellow-orange skin pigment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membrane lines the cavities and tubes that open to the outside.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2021-10-11T09:44:26Z</dcterms:created>
  <dcterms:modified xsi:type="dcterms:W3CDTF">2021-10-11T09:44:26Z</dcterms:modified>
</cp:coreProperties>
</file>