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Integumentary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layer of the epidermis where cells die and are filled with keratin protien.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very bottom player of the epidermis that has melanocytes within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immune response when there is an increase in sebum that contains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(BLANK) is responsible for skin color and UV ray protection.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(BLANK) degree burn causes damage to all 3 skin layers and destruction of free nerve endings.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dermis is (BLANK) to the hypodermis.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(BLANK) corpuscle is the receptor that senses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very top layer of the epidermis where there are 25-30 layers of shedding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gland found in your ear that produces ear wax in order to protect the ear drum.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receptor that senses pain and temperature.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pathology that comes in 3 degrees, and can damage all 3 layers of the skin depending on the severity.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type of tissue found in the epidermis.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protein that is responsible for waterproofing and protection of the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(BLANK) layer is deep to the papillary layer.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pooling of blood due to poor circulation where extreme vasoconstriction results in tissue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part of the skin explains why we have fingerprints.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yep of tissue found in the hypodermis.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gland that helps with secretion, providing oil, lubricating hair and preventing split ends.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very top layer of the skin that is avascular and has no pain receptors.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There are two types of this gland, apocrine and eccrine.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</dc:title>
  <dcterms:created xsi:type="dcterms:W3CDTF">2021-10-11T09:44:37Z</dcterms:created>
  <dcterms:modified xsi:type="dcterms:W3CDTF">2021-10-11T09:44:37Z</dcterms:modified>
</cp:coreProperties>
</file>