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Integumentary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layer of Epidermis-30 layers thick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avascular layer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Layer of epidermis where cells are the youngest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Middle layer of skin, made of connective tissue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papillary and reticular layer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Epidermis-barrier to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skin color protein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Body is too hot-vessels ____ so heat can escape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Protects underlying layers from ___ radiation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CT that makes up reticular layer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layer only present in thick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Superficial layer of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Vitamin D is required for ____ absorption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long for skin to regenerate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layer maintains body temp., stores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Deepest skin layer, made of adipose tissue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Body is too cold-vessels ____ to keep heat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waterproofing protein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CT that makes up papillary layer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flexible layer, healthy oxygen supply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Most superficial layer of the epidermis</w:t>
            </w:r>
          </w:p>
        </w:tc>
      </w:tr>
    </w:tbl>
    <w:p>
      <w:pPr>
        <w:pStyle w:val="WordBankMedium"/>
      </w:pPr>
      <w:r>
        <w:t xml:space="preserve">   EPIDERMIS    </w:t>
      </w:r>
      <w:r>
        <w:t xml:space="preserve">   UV    </w:t>
      </w:r>
      <w:r>
        <w:t xml:space="preserve">   DILATE    </w:t>
      </w:r>
      <w:r>
        <w:t xml:space="preserve">   CONSTRICT    </w:t>
      </w:r>
      <w:r>
        <w:t xml:space="preserve">   CALCIUM    </w:t>
      </w:r>
      <w:r>
        <w:t xml:space="preserve">   DERMIS    </w:t>
      </w:r>
      <w:r>
        <w:t xml:space="preserve">   HYPODERMIS    </w:t>
      </w:r>
      <w:r>
        <w:t xml:space="preserve">   CORNEUM    </w:t>
      </w:r>
      <w:r>
        <w:t xml:space="preserve">   BASALE    </w:t>
      </w:r>
      <w:r>
        <w:t xml:space="preserve">   INFECTION    </w:t>
      </w:r>
      <w:r>
        <w:t xml:space="preserve">   DERMIS    </w:t>
      </w:r>
      <w:r>
        <w:t xml:space="preserve">   HYPODERMIS    </w:t>
      </w:r>
      <w:r>
        <w:t xml:space="preserve">   DERMIS    </w:t>
      </w:r>
      <w:r>
        <w:t xml:space="preserve">   AREOLAR    </w:t>
      </w:r>
      <w:r>
        <w:t xml:space="preserve">   DENSE IRREGULAR    </w:t>
      </w:r>
      <w:r>
        <w:t xml:space="preserve">   EPIDERMIS    </w:t>
      </w:r>
      <w:r>
        <w:t xml:space="preserve">   4-6 weeks    </w:t>
      </w:r>
      <w:r>
        <w:t xml:space="preserve">   LUCIDUM    </w:t>
      </w:r>
      <w:r>
        <w:t xml:space="preserve">   MELANIN    </w:t>
      </w:r>
      <w:r>
        <w:t xml:space="preserve">   KERATIN    </w:t>
      </w:r>
      <w:r>
        <w:t xml:space="preserve">   CORNEUM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Integumentary System</dc:title>
  <dcterms:created xsi:type="dcterms:W3CDTF">2021-11-16T03:26:26Z</dcterms:created>
  <dcterms:modified xsi:type="dcterms:W3CDTF">2021-11-16T03:26:26Z</dcterms:modified>
</cp:coreProperties>
</file>