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Integumentary System Activity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cuts    </w:t>
      </w:r>
      <w:r>
        <w:t xml:space="preserve">   damage    </w:t>
      </w:r>
      <w:r>
        <w:t xml:space="preserve">   degree burns    </w:t>
      </w:r>
      <w:r>
        <w:t xml:space="preserve">   dermis    </w:t>
      </w:r>
      <w:r>
        <w:t xml:space="preserve">   epidermis    </w:t>
      </w:r>
      <w:r>
        <w:t xml:space="preserve">   fat    </w:t>
      </w:r>
      <w:r>
        <w:t xml:space="preserve">   functions    </w:t>
      </w:r>
      <w:r>
        <w:t xml:space="preserve">   hair follicle    </w:t>
      </w:r>
      <w:r>
        <w:t xml:space="preserve">   integumentary    </w:t>
      </w:r>
      <w:r>
        <w:t xml:space="preserve">   layer    </w:t>
      </w:r>
      <w:r>
        <w:t xml:space="preserve">   melanin    </w:t>
      </w:r>
      <w:r>
        <w:t xml:space="preserve">   melanomas    </w:t>
      </w:r>
      <w:r>
        <w:t xml:space="preserve">   nails    </w:t>
      </w:r>
      <w:r>
        <w:t xml:space="preserve">   protection    </w:t>
      </w:r>
      <w:r>
        <w:t xml:space="preserve">   sebaceous gland    </w:t>
      </w:r>
      <w:r>
        <w:t xml:space="preserve">   skin    </w:t>
      </w:r>
      <w:r>
        <w:t xml:space="preserve">   skin cancer    </w:t>
      </w:r>
      <w:r>
        <w:t xml:space="preserve">   sweat gland    </w:t>
      </w:r>
      <w:r>
        <w:t xml:space="preserve">   temperature    </w:t>
      </w:r>
      <w:r>
        <w:t xml:space="preserve">   vitamin 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 Activity</dc:title>
  <dcterms:created xsi:type="dcterms:W3CDTF">2021-10-11T09:44:39Z</dcterms:created>
  <dcterms:modified xsi:type="dcterms:W3CDTF">2021-10-11T09:44:39Z</dcterms:modified>
</cp:coreProperties>
</file>