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 Medical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relating to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yellowish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thin sheath of fibrous tissue enclosing a muscle or other 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cosmetic surgery that removes fat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poisen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inflammation of the blood vessels that causes changes in the blood vessel walls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your body loses heat faster than it can produce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in which increased pressure in or around the brain causes the part of the optic nerve inside the eye to swell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relating to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hair loss from the scalp or elsewhere on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study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pigments found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layer or a series of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easily spreadable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little or no melanin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Medical Terminology </dc:title>
  <dcterms:created xsi:type="dcterms:W3CDTF">2021-10-11T09:45:12Z</dcterms:created>
  <dcterms:modified xsi:type="dcterms:W3CDTF">2021-10-11T09:45:12Z</dcterms:modified>
</cp:coreProperties>
</file>