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tissue that makes up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Composed of keratinized filaments rising from pouchlike follicles in the dermis.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thicker inner region of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crescent shaped white area at the base of the nail.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Detect light pressure and low frequency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Information from receptors in the skin travel toward this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Glands that produce a watery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compact Keratinizedcells that form thin hard plates found on the fingers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natural occuring protien found in connective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Makes up 7% of body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Is a pigment that give people yellow or golden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Produce Melanin or pigment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Glands that produce earwax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Glands that produce sweat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 hair follicle receptor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Also called the subcutaneous layer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Are Muscles attached to Hair follicles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between the epidermis and the 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Deepest layer of the epidermis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Detect changes in the temperature and located beneath the skim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found only in the thick skin of palms and soles of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Are cells that produce keratin.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Glands located in the axilla and the areola of the breast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 tactile disks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ability to perceive objects or forces through physical contact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 a Hungarian psychiatrist and pioneer in touch deprivation research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Produces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inflammatory Bacterial skin infection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Integumentary System</dc:title>
  <dcterms:created xsi:type="dcterms:W3CDTF">2021-10-11T09:44:20Z</dcterms:created>
  <dcterms:modified xsi:type="dcterms:W3CDTF">2021-10-11T09:44:20Z</dcterms:modified>
</cp:coreProperties>
</file>