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Integumentary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Blood vessels    </w:t>
      </w:r>
      <w:r>
        <w:t xml:space="preserve">   Pallor    </w:t>
      </w:r>
      <w:r>
        <w:t xml:space="preserve">   Vein    </w:t>
      </w:r>
      <w:r>
        <w:t xml:space="preserve">   Integument    </w:t>
      </w:r>
      <w:r>
        <w:t xml:space="preserve">   Stratum    </w:t>
      </w:r>
      <w:r>
        <w:t xml:space="preserve">   Sebum    </w:t>
      </w:r>
      <w:r>
        <w:t xml:space="preserve">   Scar    </w:t>
      </w:r>
      <w:r>
        <w:t xml:space="preserve">   Cicatrix    </w:t>
      </w:r>
      <w:r>
        <w:t xml:space="preserve">   Pore    </w:t>
      </w:r>
      <w:r>
        <w:t xml:space="preserve">   Muscle    </w:t>
      </w:r>
      <w:r>
        <w:t xml:space="preserve">   Follicle    </w:t>
      </w:r>
      <w:r>
        <w:t xml:space="preserve">   Dermatologist    </w:t>
      </w:r>
      <w:r>
        <w:t xml:space="preserve">   Skin graft    </w:t>
      </w:r>
      <w:r>
        <w:t xml:space="preserve">   Eczema    </w:t>
      </w:r>
      <w:r>
        <w:t xml:space="preserve">   Warts    </w:t>
      </w:r>
      <w:r>
        <w:t xml:space="preserve">   Subcutaneous layer    </w:t>
      </w:r>
      <w:r>
        <w:t xml:space="preserve">   Epidermis    </w:t>
      </w:r>
      <w:r>
        <w:t xml:space="preserve">   Skin cancer    </w:t>
      </w:r>
      <w:r>
        <w:t xml:space="preserve">   Sweat    </w:t>
      </w:r>
      <w:r>
        <w:t xml:space="preserve">   Shingles    </w:t>
      </w:r>
      <w:r>
        <w:t xml:space="preserve">   Sebaceous gland    </w:t>
      </w:r>
      <w:r>
        <w:t xml:space="preserve">   Straw    </w:t>
      </w:r>
      <w:r>
        <w:t xml:space="preserve">   Skin    </w:t>
      </w:r>
      <w:r>
        <w:t xml:space="preserve">   Hair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 </dc:title>
  <dcterms:created xsi:type="dcterms:W3CDTF">2021-10-11T09:45:49Z</dcterms:created>
  <dcterms:modified xsi:type="dcterms:W3CDTF">2021-10-11T09:45:49Z</dcterms:modified>
</cp:coreProperties>
</file>